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-80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0067-01-2024-000005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29.07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Мулева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вступившего в законную си</w:t>
      </w:r>
      <w:r>
        <w:rPr>
          <w:rFonts w:ascii="Times New Roman" w:eastAsia="Times New Roman" w:hAnsi="Times New Roman" w:cs="Times New Roman"/>
          <w:sz w:val="26"/>
          <w:szCs w:val="26"/>
        </w:rPr>
        <w:t>лу 29.07.202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0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18.10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</w:t>
      </w:r>
      <w:r>
        <w:rPr>
          <w:rStyle w:val="cat-UserDefinedgrp-42rplc-4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0412365400675000802420184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UserDefinedgrp-43rplc-5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7">
    <w:name w:val="cat-UserDefined grp-36 rplc-17"/>
    <w:basedOn w:val="DefaultParagraphFont"/>
  </w:style>
  <w:style w:type="character" w:customStyle="1" w:styleId="cat-UserDefinedgrp-37rplc-19">
    <w:name w:val="cat-UserDefined grp-37 rplc-19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30">
    <w:name w:val="cat-UserDefined grp-36 rplc-30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36rplc-41">
    <w:name w:val="cat-UserDefined grp-36 rplc-41"/>
    <w:basedOn w:val="DefaultParagraphFont"/>
  </w:style>
  <w:style w:type="character" w:customStyle="1" w:styleId="cat-UserDefinedgrp-41rplc-43">
    <w:name w:val="cat-UserDefined grp-41 rplc-43"/>
    <w:basedOn w:val="DefaultParagraphFont"/>
  </w:style>
  <w:style w:type="character" w:customStyle="1" w:styleId="cat-UserDefinedgrp-42rplc-44">
    <w:name w:val="cat-UserDefined grp-42 rplc-44"/>
    <w:basedOn w:val="DefaultParagraphFont"/>
  </w:style>
  <w:style w:type="character" w:customStyle="1" w:styleId="cat-UserDefinedgrp-43rplc-55">
    <w:name w:val="cat-UserDefined grp-4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